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7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powiedział do nadzorcy, którego przełożony eunuchów wyznaczył nad Danielem, Chananiaszem, Miszaelem i Azariaszem: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2024-04-25T05:20:08Z</dcterms:modified>
</cp:coreProperties>
</file>