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jego synowie podburzą i zbiorą mnóstwo licznych wojsk. Jeden z nich wtargnie, przejdzie niczym powódź, tak że dojdzie do bitwy przy jednej z jego południowych twierdz.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synowie będą walczyć i zgromadzą mnóstwo wielkich wojsk.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nadciągnie z siłą jak powódź i przejdzie. Potem wróci i wojskiem będzie nacierać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walczyć będą, i zbiorą mnóstwo wojsk wielkich; a z nagła następując jako powódź przechodzić będzie, potem wracając się, wojskiem nacierać będzie aż na twierdze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jego będą pobudzeni i zbiorą mnóstwo wojsk wiela, i przyjedzie kwapiąc się a zalewając, i wróci się, i zapędzi się, i potka się z mocą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wielkie mnóstwo wojska. On zaś nadejdzie z siłą, natrze i pójdzie naprzód; powstanie i 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przygotuje się do wojny i zbierze mnóstwo potężnych wojsk, i uderzy, zaleje jak powódź i w ponownej wyprawie posunie się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uzbroją się i zgromadzą liczne wojsko, a wówczas on sam wyruszy z mocą, zaleje, będzie parł do przodu, wzrastając w siłę, aż dojdzie pod samą jego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uzbroją się i zgromadzą potężne wojska. Jeden z nich wyruszy przeciw królowi południa, zaleje wszystko jak powódź. Potem znów uzbroi się i w ponownej wyprawie dotrze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przygotują się do wojny i zbiorą ogromne mnóstwo wojska. [Jeden z nich] wyruszy, zaleje, przejdzie i powróci. Przygotują się do wojny i przyjdą aż do jego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зберуть юрбу численних сил, і ввійде той, що приходить і затоплює. І перейде і сяде і змагатиметься до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synowie będą walczyć i zbiorą wielkie mnóstwo wojsk. Nagle przychodząc, będą nadchodzić jak powódź; potem wracając, będą nacierać na jego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”Jego synowie zaś będą się burzyć i zbiorą rzeszę licznych wojsk. A nadciągając, istotnie nadciągnie i zaleje jak powódź, i przetoczy się. Zawróci jednak i będzie się burzył przez całą drogę do jego twierdzy.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2024-04-28T22:54:33Z</dcterms:modified>
</cp:coreProperties>
</file>