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(król północy) powróci do swej ziemi z wielkim bogactwem,* i swe serce nastawi przeciwko świętemu przymierzu, i wprowadzi to w czyn, i wróci do swojej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 wielkim łupem, ּ</w:t>
      </w:r>
      <w:r>
        <w:rPr>
          <w:rtl/>
        </w:rPr>
        <w:t>גָדֹול ּבִרְכּוׁש</w:t>
      </w:r>
      <w:r>
        <w:rPr>
          <w:rtl w:val="0"/>
        </w:rPr>
        <w:t xml:space="preserve"> (birchusz gadol), w w. 13 słowo </w:t>
      </w:r>
      <w:r>
        <w:rPr>
          <w:rtl/>
        </w:rPr>
        <w:t>רְכּוׁש</w:t>
      </w:r>
      <w:r>
        <w:rPr>
          <w:rtl w:val="0"/>
        </w:rPr>
        <w:t xml:space="preserve"> przetłumaczono jako tabor, w w. 24 jako bogactwo.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marszu powrotnym Antioch Epifanes rozprawił się z rozruchami w Ziemi Izraela (1Mch 1:16-28; 2Mch 5:1-21).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2024-04-28T20:29:36Z</dcterms:modified>
</cp:coreProperties>
</file>