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0"/>
        <w:gridCol w:w="6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roztropni wśród ludu* pouczą wielu, i będą powalani mieczem i ogniem w uprowadzeniach i rabunku przez (wiele) dni.**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Roztropni wśród ludu, </w:t>
      </w:r>
      <w:r>
        <w:rPr>
          <w:rtl/>
        </w:rPr>
        <w:t>עָם מַׂשְּכִילֵי</w:t>
      </w:r>
      <w:r>
        <w:rPr>
          <w:rtl w:val="0"/>
        </w:rPr>
        <w:t xml:space="preserve"> (maskile ‘am), lub: nauczyciele ludu. (Zob. 1Mch 1:62-63;4:52).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2024-04-28T19:33:34Z</dcterms:modified>
</cp:coreProperties>
</file>