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0"/>
        <w:gridCol w:w="5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wyciągnie swoją rękę po ziemie, i (nawet) dla ziemi egipskiej nie będzie ucieczki.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wyciągnie swoją rękę po ziemie, nawet dla ziemi egipskiej nie będzie ucieczki.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Wyciągnie swą rękę po kraje, a ziemia Egiptu nie zdoła mu ujść.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rękę swą ściągnie na krainy, ani ziemia Egipska tego ujść nie będzie mogła.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pośle rękę swoję na ziemie i ziemia Egipska nie wybiega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Wyciągnie rękę po kraje; nie zdoła ujść ziemia egipska.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wyciągnie swoją rękę po kraje, nawet ziemia egipska nie ocaleje.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Wyciągnie też rękę po liczne krainy i nawet ziemia egipska nie ocaleje.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Wyciągnie swoją rękę po inne kraje. Także Egipt nie zdoła ujść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 swą rękę na krainach i kraj egipski nie ocaleje.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простягне свою руку проти землі, і земля Єгипту не буде на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wyciągnie swoją rękę na krainy, i nie ocaleje micraimska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wyciągał rękę przeciwko krajom; również ziemia egipska nie ujdzie cało.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2024-04-29T06:39:06Z</dcterms:modified>
</cp:coreProperties>
</file>