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w Egipcie zabierze także ich bóstwa, ich lane posągi oraz kosztowne złote i srebrne naczynia. Potem, przez lata, będzie trzymał się z dala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bogów wraz z ich książętami i drogimi naczyniami ze srebra i złota uprowadzi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Egiptu; i będzie bezpieczny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bogów ich z książętami ich, z naczyniem ich drogiem, srebrnem i złotem w niewolę zawiedzie do Egiptu; a ten będzie bezpieczen przez wiele lat od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bogi ich, i ryciny, naczynia też drogie, srebra i złota pobrane zawiezie do Egiptu: ten przemoże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podobiznami, wraz z ich drogocennymi przedmiotami oraz srebro i złoto. Następnie odstąpi od króla północy na szereg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bogów wraz z ich lanymi posągami i ich kosztownymi naczyniami ze srebra i złota uprowadzi jako łup do Egiptu; i przez wiele lat nie będzie prowadził wojny z królem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 i drogocennymi przedmiotami oraz srebro i złoto.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ich bogów i posążki, ich wspaniałe naczynia, srebro i złoto - przyniesie to wszystko jako łup do Egiptu. Wtedy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bogów z ich posągami, z cennymi naczyniami srebrnymi i złotymi zagrabi jako łup do Egiptu. Utrzyma się on przez kilka lat [z dala]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богів з їхніми вилитими, всякий бажаний їхній сріблий і золотий посуд візьме з полоном до Єгипту. І він стане над царством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zawiezie w niewolę do Micraimich bogów oraz książęta, wraz z drogim, srebrnym i złotym naczyniem. I będzie on niezachwiany przez lata, przez północnego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 do Egiptu z ich bogami, z lanymi posągami, z cennymi przedmiotami ze srebra i złota, a także z jeńcami. I na szereg lat odstąpi od króla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2024-04-29T01:22:59Z</dcterms:modified>
</cp:coreProperties>
</file>