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wyrok i mędrcy mieli być ścięci, szukano również Daniela i jego towarzyszy, aby ich ściąć.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2024-05-05T00:22:48Z</dcterms:modified>
</cp:coreProperties>
</file>