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stało się niczym zwierzęce, zamieszkał wśród dzikich osłów, karmiono go trawą jak bydło, a jego ciało zraszała tylko rosa z nieba. W końcu przekonał się,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wypędzony spośród synów ludzkich, jego serce stało się podobne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zwierzęcia i mieszkał z dzikimi osłami. Żywili go trawą jak woły i jego ciało było skrapiane rosą z nieba,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wyrzucony od synów ludzkich, a serce jego zwierzęcemu podobne było, i z dzikiemi osłami było mieszkanie jego; trawą się pasł jako wół, i rosą niebieską ciało jego skrapiane było, dokąd nie poznał, że Bóg najwyższy ma władzę nad królestwem ludzkiem, a tego, kogo chce, stanowi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wygnan był od synów ludzkich, ale i serce jego między źwierzęty położono było i z osły leśnymi było mieszkanie jego. Trawę też jadł jako wół i rossą niebieską ciało jego zmoczone było, aż poznał, że Nawyższy ma moc w królestwie ludzkim, a kogokolwiek zechce, postanowi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spośród ludzi, a serce jego upodobniło się do serca zwierząt i przebywał wśród dzikich osłów. Żywiono go trawą jak woły, a jego ciało zwilżała rosa z nieba, dopóki nie uznał, że Najwyższy Bóg panuje nad królestwem ludzkim i że 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spomiędzy ludzi, rozumem przypominał zwierzę i mieszkał z dzikimi osłami. Żywił się trawą jak bydło, a rosa z nieba była mu ochłodą, aż poznał, że królestwami ludzkimi rządzi Najwyższy i On je przekazuje,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usunięty spośród ludzi, jego serce stało się podobne do zwierząt, mieszkał z dzikimi osłami, karmiono go trawą jak woły i rosą zwilżało się jego ciało, aż poznał, że Bóg Najwyższy sprawuje władzę nad królestwem ludzi i ustanawia nad nim, kogo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wyrzucony od synów ludzkich, a jego serce stało się podobne do zwierzęcego. Zamieszkiwał z dzikimi osłami, pasł się trawą jak byk, a jego ciało było skrapiane rosą niebios, aż nie poznał, że Bóg Najwyższy ma władzę nad ludzkim królestwem i tego, kogo chce, nad nim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Wypędzono go też spośród synów ludzkich, a jego serce zostało upodobnione do zwierzęcego, i mieszkał z dzikimi osiami. Roślinnością go karmiono tak jak byki, a rosa z niebios zwilżała jego ciało, aż poznał, że Bóg Najwyższy jest Władcą w królestwie ludzkim i że 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2024-04-29T01:31:24Z</dcterms:modified>
</cp:coreProperties>
</file>