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Niego została posłana dłoń tej ręki i wypisany został ten napis.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2024-04-29T01:57:07Z</dcterms:modified>
</cp:coreProperties>
</file>