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zbliżyli się i powiedzieli wobec króla w związku z nakazem królewskim:* Czy nie sporządziłeś nakazu, że każdy, kto by w ciągu trzydziestu dni prosił o cokolwiek jakiegokolwiek boga lub człowieka oprócz ciebie, królu, będzie wrzucony do lwiej jamy? Król odezwał się i powiedział: Prawdziwa to rzecz zgodnie z prawem Medów i Persów, które nie przemija.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związku z nakazem królewskim : słów tych brak w: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2024-05-08T12:19:23Z</dcterms:modified>
</cp:coreProperties>
</file>