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8"/>
        <w:gridCol w:w="5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Daniel i powiedział: Oglądałem w nocy, w moim widzeniu: Oto cztery wiatry niebios wzburzają wielkie morze.*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— rozpoczął Daniel — miałem takie widzenie: Cztery wiatry niebios wzburzyły wielkie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powiedział: Oto co zobaczyłem w swoim widzeniu w nocy: Oto cztery wiatry niebieskie potykały się na wielkim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mówiąc Danijel rzekł: Widziałem w widzeniu mojem w nocy, a oto cztery wiatry niebieskie potykały się na morzu wielkiem;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 widzeniu moim w nocy, ano czterzy wiatry niebieskie potykały się na morzu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Daniel, więc opowiedział: Ujrzałem w swoich wizjach nocnych. Oto cztery wichry z nieba wzburzyły wielkie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Daniel, miałem w nocy widzenie: Oto cztery wiatry niebieskie wzburzyły Wielkie Morze,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powiedział: Miałem widzenie w nocy. Oto cztery wiatry niebios wzburzyły wielkie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„Miałem takie widzenie w nocy. Oto wiatry z czterech stron świata wzburzyły ogromne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przemówił: - Widziałem w widzeniu nocnym: Oto cztery wiatry niebieskie wzburzyły wielkie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Даниїл побачив в моїм видінні вночі і ось чотири вітри неба налягли на велике море.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mówiąc, rzekł: W moim widzeniu w nocy zobaczyłem zdarzenie: Oto cztery wiatry niebios wezbrały wielkie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odezwał się, mówiąc: ”Widziałem nocą w swoich wizjach, a oto cztery wiatry niebios wzburzały ogromne morze.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Morze Śródziemne.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2024-04-29T02:01:47Z</dcterms:modified>
</cp:coreProperties>
</file>