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jak lew ze skrzydłami orła.* Patrzyłem, aż wyrwano jej skrzydła i podniesiono ją z ziemi, i postawiono na nogi jak człowieka, i dano jej ludzkie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była jak lew z orlimi skrzydłami. Gdy patrzyłem, wyrwano jej skrzydła, podniesiono ją z ziemi i postawiono na nogi jak człowieka. Dano jej też ludzkie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była podobna do lwa i miała orle skrzydła. Przypatrywałem się jej, aż jej skrzydła zostały wyrwane i podniosła się z ziemi tak, że stanęła na nogach jak człowiek, a dano jej serce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podobna lwowi, mając skrzydła orle; i przypatrywałem się, aż wyrwane były skrzydła jej, któremi się podnosiła od ziemi, tak, że na nogach jako człowiek stanęła, a serce człowiecze jej dane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jako lwica, a miała skrzydła orle. Patrzyłem aż wyrwane są skrzydła jej i zdjęta jest z ziemie, a na nogi stanęła jako człowiek i dano jej serce człowiecze.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podobna była do lwa i miała skrzydła orle. Patrzyłem, a oto wyrwano jej skrzydła, ją zaś samą uniesiono w górę i postawiono jak człowieka na dwu nogach, dając jej ludzkie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było podobne do lwa i miało orle skrzydła. Gdy potem spojrzałem, wyrwano jego skrzydła; wtedy podniosło się z ziemi i stanęło na dwóch nogach jak człowiek i dano mu ludzkie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podobna była do lwa i miała skrzydła orła. Patrzyłem, aż wyrwano jej skrzydła, ją zaś samą podniesiono z ziemi i postawiono jak człowieka na dwu nogach i dano jej ludzkie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- podobna była do lwa i miała skrzydła orła. Widziałem, jak wyrwane zostały jej skrzydła, a ona podniosła się z ziemi i stanęła na dwóch nogach jak człowiek. I dano jej ludzki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było jak lew i miało skrzydła orle. Patrzyłem [na nie w] widzeniu aż do chwili, gdy wyrwano mu skrzydła. Zostało podniesione z ziemi, postawione na nogach jak człowiek i dano mu serce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Перший наче львиця, і її крила наче в орла. Я дивився аж доки не вирвано її піря, і він піднявся з землі і став на людських ногах, і йому дано серце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była podobna do lwa, który miał orle skrzydła. Więc się przypatrywałem, aż zostały wyrwane jej skrzydła, którymi się podnosiła z ziemi i stanęła na nogach jak człowiek oraz dano jej ludzkie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”Pierwsza była podobna do lwa i miała skrzydła orle. Patrzyłem, aż jej wyrwano skrzydła; i podniesiono ją z ziemi, i postawiono na dwóch nocach jak człowieka, i dano jej serce ludzkie.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49:19-22&lt;/x&gt;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Babilon (zob. Dn 2) z królem Nebukadnesarem, który w trakcie swoich rządów na pewien czas stracił rozum, po czym go odzyskał (zob. Dn 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2024-04-29T02:05:44Z</dcterms:modified>
</cp:coreProperties>
</file>