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jak lew ze skrzydłami orła.* Patrzyłem, aż wyrwano jej skrzydła i podniesiono ją z ziemi, i postawiono na nogi jak człowieka, i dano jej ludzkie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(zob. Dn 2) z królem Nebukadnesarem, który w trakcie swoich rządów na pewien czas stracił rozum, po czym go odzyskał (zob. Dn 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2024-04-28T20:54:01Z</dcterms:modified>
</cp:coreProperties>
</file>