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(pojawiła się) bestia inna, druga, podobna do niedźwiedzia, podniesiona jedną stroną, a w paszczy, między zębami,* miała trzy żebra. I tak jej powiedzieli: Wstań, jedz dużo mięsa!**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nią pojawiła się kolejna bestia, druga. Przypominała niedźwiedzia. Jedna jej strona była uniesiona, a z paszczy, spomiędzy zębów, wystawały jej trzy żebra. I tak jej powiedziano: Wstań, jedz dużo mięsa!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oto druga bestia, podobna do niedźwiedzia. I stanęła na jednym boku,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 żebra w paszczy między zębami. I tak mówiono do niej: Wstań, pożeraj dużo mięsa.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oto bestyja druga podobna niedźwiedziowi; i stanęła przy jednej stronie, a trzy żebra były w paszczęce jej między zębami jej, i tak mówiono do niej: Wstań, nażryj się dostatkiem mięsa.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bestia druga podobna niedźwiedziowi stanęła na stronie, a trzy rzędy były w gębie jej i między zębami jej i tak jej mówiono: Wstań, jedz mięsa barzo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druga bestia, zupełnie inna, podobna do niedźwiedzia, z jednej strony podparta, a trzy żebra miała w paszczy między zębami. Mówiono do niej: Podnieś się! Pożeraj wiele mięsa!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pojawiło się inne, drugie zwierzę, podobne do niedźwiedzia; było ono podniesione tylko jedną stroną, a miało w paszczy między zębami trzy żebra, i powiedziano mu: Wstań, jedz dużo mięsa!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zaś bestia, inna od poprzedniej, była podobna do niedźwiedzia. Stała z jednej strony i miała trzy żebra w paszczy, między zębami. Powiedziano do niej: Wstań i najedz się mięsa do syta!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zjawiła się bestia inna, druga - podobna do niedźwiedzia. Była podparta z jednej strony, a w paszczy, między zębami, miała trzy żebra. I powiedziano jej: «Wstań! Pożeraj wiele mięsa!».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inne, drugie zwierzę, podobne do niedźwiedzia, było postawione na jednym boku. Trzy żebra miało w swej paszczy między zębami i tak mu powiedziano: Wstań i pożeraj dużo mięsa.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другий звір подібний до медведиці, і він став на одній часті, і три ребра в його устах посеред його зубів, і так сказали до нього: Встань їж багато маса.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potem i druga bestia, podobna do niedźwiedzia. I stanęła na jednej stronie, a w jej pysku, pomiędzy zębami, były trzy żebra. I do niej powiedziano: Wstań, nażryj się obfitością mięsa!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 inna bestia, druga, podobna do niedźwiedzia. I była podniesiona z jednej strony, a w jej paszczy między zębami były trzy żebra; i tak do niej mówiono: ʼWstań, pożeraj dużo mięsaʼ.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między zębami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Medo-Persja.  Trzy  żebra  to  pokonani władcy: Astyages (550 r. p. Chr.), Anatolia (547),  Krezus  Lidyjski  (547),  lub  trzy  państwa: Lidia (546), Babilon (539) i Egipt (525).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2024-04-29T04:40:07Z</dcterms:modified>
</cp:coreProperties>
</file>