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przemówił do mnie, zapadłem w sen* z twarzą ku ziemi, lecz dotknął mnie i postawił mnie na miejsce, gdzie stałem,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przemówił do mnie, popadłem w odrętwienie, leżąc twarzą ku ziemi, lecz on mnie dotknął i postawił [na nogi] na miejscu, w którym stałem.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mówił do mnie, zapadłem w głęboki sen, leżąc twarzą ku ziemi. Wtedy dotknął mnie i postawił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mówił ze mną, usnąłem twardo, leżąc twarzą swoją na ziemi, i dotknął się mnie, i postawił mię tam, gdziem pierwej stał,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mówił do mnie, padłem twarzą na ziemię. I dotknął się mnie, i postawił mię na nogach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ze mną rozmawiał, padłem oszołomiony twarzą ku ziemi; wtedy dotknął mnie, postawił mnie na nogi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mówił ze mną, padłem nieprzytomny twarzą na ziemię; lecz on dotknął się mnie i postawił mnie na nogi,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mówił do mnie, leżałem nieprzytomny, twarzą ku ziemi, lecz on dotknął mnie i postawił na moje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mówił do mnie, ja omdlały leżałem na ziemi. Dotknął mnie i postawił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przemawiał do mnie, straciłem przytomność [i leżałem] twarzą ku ziemi. Dotknął mnie, postawił mnie na [miejscu, gdzie] stałem,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він говорив зі мною, я паду на моє лице до землі, і він мене доторкнувся і поставив мене на ноги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ze mną mówił twardo usnąłem, leżąc twarzą ku ziemi; więc się mnie dotknął i postawił mnie tam, gdzie stałem.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 mną rozmawiał, mocno zasnąłem, leżąc twarzą do ziemi. Dotknął mnie więc i postawił tam, gdzie stałem przedtem.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odrętwienie.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2024-04-29T16:07:05Z</dcterms:modified>
</cp:coreProperties>
</file>