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słowa,* które wypowiedział przeciwko nam i przeciwko naszym sędziom, którzy nas sądzili, że sprowadzi na nas wielkie nieszczęście, gdyż pod całym niebem nie wydarzyło się to, co wydarzyło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 które wypowiedział przeciwko nam i przeciwko naszym sędziom, którzy nas sądzili, że sprowadzi na nas wielkie nieszczęście, gdyż pod całym niebem nie miało miejsca to, co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spełnił swoje słowa, które wypowiedział przeciwko nam i przeciwko naszym sędziom, którzy nas sądzili, i sprowadził na nas to wielkie nieszczęście. Nie zdarzyło się bowiem pod całym niebem to, co zdarzyło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spełnił słowa swoje, które mówił przeciwko nam, i przeciwko sędziom naszym, którzy nas sądzili, a przywiódł na nas to wielkie złe, które się nie stało pod wszystkiem niebem, jakie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mowy swoje, które mówił na nas i na książęta nasze, którzy nas sądzili, że miał przywieść na nas złe wielkie, jakie nigdy nie było pode wszem niebem, wedle tego, co się zstało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Spełnił, więc słowo, jakie wypowiedział przeciw nam i naszym władcom, którzy panowali nad nami, że sprowadzi na nas wielkie nieszczęście, jakiego nie było pod całym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spełnił swoje słowo, które wypowiedział przeciwko nam i przeciwko naszym sędziom, którzy nas sądzili, że ześle na nas wielkie nieszczęście, gdyż pod całym niebem nie wydarzyło się to, co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więc swoje słowo, wypowiedziane przeciw nam i naszym sędziom, którzy wśród nas sprawowali sądy, iż sprowadzi na nas wielkie nieszczęście, jakiego nie było pod całym niebem, a 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swoje słowo, które wypowiedział przeciw nam i przeciw sędziom, którzy nas sądzili, że ześle na nas wielkie nieszczęście, jakiego jeszcze nie było pod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swojego słowa, które wypowiedział przeciw nam i przeciw naszym sędziom, którzy nas sądzili, że sprowadzi na nas wielkie nieszczęście. [I prawdą jest], że takiego nie było pod całym niebem jak to, 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свої слова, які сказав проти нас і проти наших суддів, які нас судили, щоб навести на нас великі зла, яких не було під всім небом згідно з тим, що сталося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spełnił słowa, wypowiedziane przeciw nam oraz przeciwko naszym sędziom, co nas sądzili, że przyjdzie na nas wielkie nieszczęście, jakie się nie stało pod całym niebem; to, które się dokonało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spełniać swe słowa wypowiedziane przeciwko nam i przeciw naszym sędziom, którzy nas sądzili, i sprowadził na nas wielkie nieszczęście, jakiego nic zgotowano pod całymi niebiosami, tak jak je zgotowano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wg ketiw ּ</w:t>
      </w:r>
      <w:r>
        <w:rPr>
          <w:rtl/>
        </w:rPr>
        <w:t>דְבָרָיו</w:t>
      </w:r>
      <w:r>
        <w:rPr>
          <w:rtl w:val="0"/>
        </w:rPr>
        <w:t xml:space="preserve"> (dewaraiw).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2024-04-29T09:12:36Z</dcterms:modified>
</cp:coreProperties>
</file>