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spełnił swoje słowa,* które wypowiedział przeciwko nam i przeciwko naszym sędziom, którzy nas sądzili, że sprowadzi na nas wielkie nieszczęście, gdyż pod całym niebem nie wydarzyło się to, co wydarzyło się w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słowa, wg ketiw ּ</w:t>
      </w:r>
      <w:r>
        <w:rPr>
          <w:rtl/>
        </w:rPr>
        <w:t>דְבָרָיו</w:t>
      </w:r>
      <w:r>
        <w:rPr>
          <w:rtl w:val="0"/>
        </w:rPr>
        <w:t xml:space="preserve"> (dewaraiw).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2024-04-29T11:47:15Z</dcterms:modified>
</cp:coreProperties>
</file>