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w modlitwie, ta postać,* Gabriel, którą zobaczyłem w widzeniu na początku, ponaglona w locie dotarła do mnie mniej więcej w czasie ofiary wieczornej.**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w modlitwie, ta postać,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Gabriel, którego zobaczyłem poprzednio w widzeniu, przyleciał do mnie, ponaglony,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mniej więcej w czasie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mówiłem w modlitwie, oto mąż Gabriel, którego widziałem w widzeniu na początku, przyleciał spiesznie i dotknął mnie w czasie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Prawie gdym ja jeszcze mówił i modliłem się, oto mąż on Gabryjel, któregom widział w widzeniu na początku, prędko lecąc dotknął się mnie czasu ofiary wieczornej,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ja jeszcze mówił w modlitwie, oto mąż Gabriel, któregom widział w widzeniu z początku, prędko lecący dotknął się mnie czasu ofiary wieczornej.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wymawiałem [słowa] modlitwy, mąż Gabriel, którego spostrzegłem przedtem, przybył do mnie, lecąc pośpiesznie, w porze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mówiłem i modliłem się, oto nagle w czasie ofiary wieczornej przyleciał do mnie ów mąż Gabriel, którego przedtem oglądałem w 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jeszcze wypowiadałem modlitwę, wówczas ten Gabriel, którego zobaczyłem w poprzednim widzeniu, przybył pospiesznie w czasie wieczornej ofiary i dotknął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się modliłem, w porze wieczornej ofiary pokarmowej szybkim lotem przybył do mnie ten sam Gabriel, którego widziałem w moim widzeniu.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mówiłem [pogrążony] w modlitwie, gdy mąż Gabriel, którego widziałem w widzeniu na początku, przybył do mnie w chyżym locie w czasie wieczornej ofiary [pokarmów].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як я говорив в молитві, і ось муж Гавриїл, якого я побачив в видінні на початку, що літав і доторкнувся до мене коло години вечірньої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ja jeszcze mówiłem i się modliłem – oto mąż Gabriel, którego zobaczyłem w widzeniu na początku, szybko lecąc, dotknął się mnie w porze wieczornej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jeszcze mówiłem w modlitwie, oto ów mąż Gabriel, którego zobaczyłem w wizji na początku, wyczerpany ze zmęczenia, przybył do mnie w porze składania wieczornego daru ofiarnego.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postać, </w:t>
      </w:r>
      <w:r>
        <w:rPr>
          <w:rtl/>
        </w:rPr>
        <w:t>אִיׁש</w:t>
      </w:r>
      <w:r>
        <w:rPr>
          <w:rtl w:val="0"/>
        </w:rPr>
        <w:t xml:space="preserve"> (’isz), człowiek; w &lt;x&gt;340 8:15&lt;/x&gt; został on przedstawiony jako ktoś przypominający mężczyznę z wyglądu; pod. G: καὶ ἰδοὺ ὁ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ponaglona w locie dotarła do mnie mniej więcej w czasie ofiary wieczornej, </w:t>
      </w:r>
      <w:r>
        <w:rPr>
          <w:rtl/>
        </w:rPr>
        <w:t>אֵלַיּכְעֵת מִנְחַת־עָרֶב מֻעָףּבִיעָף נֹגֵעַ</w:t>
      </w:r>
      <w:r>
        <w:rPr>
          <w:rtl w:val="0"/>
        </w:rPr>
        <w:t xml:space="preserve"> : Takie tłum.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עּוף</w:t>
      </w:r>
      <w:r>
        <w:rPr>
          <w:rtl w:val="0"/>
        </w:rPr>
        <w:t xml:space="preserve"> (‘uf), latać. Tłum. alternatywne: (gdy) zmęczonego w wyczerpaniu dotknął mnie mniej więcej w czasie ofiary wieczornej, opiera się na założeniu, że </w:t>
      </w:r>
      <w:r>
        <w:rPr>
          <w:rtl/>
        </w:rPr>
        <w:t>מֻעָף</w:t>
      </w:r>
      <w:r>
        <w:rPr>
          <w:rtl w:val="0"/>
        </w:rPr>
        <w:t xml:space="preserve"> i ּ</w:t>
      </w:r>
      <w:r>
        <w:rPr>
          <w:rtl/>
        </w:rPr>
        <w:t>בִיעָף</w:t>
      </w:r>
      <w:r>
        <w:rPr>
          <w:rtl w:val="0"/>
        </w:rPr>
        <w:t xml:space="preserve"> są formą </w:t>
      </w:r>
      <w:r>
        <w:rPr>
          <w:rtl/>
        </w:rPr>
        <w:t>יָעַף</w:t>
      </w:r>
      <w:r>
        <w:rPr>
          <w:rtl w:val="0"/>
        </w:rPr>
        <w:t xml:space="preserve"> (ja‘af), być zmęczonym, zob. &lt;x&gt;340 7:28&lt;/x&gt;;&lt;x&gt;340 8:27&lt;/x&gt;;&lt;x&gt;340 10:8-9&lt;/x&gt;, 16-17.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2024-04-29T08:05:35Z</dcterms:modified>
</cp:coreProperties>
</file>