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 i zrozum: Od wyjścia słowa* o tym, by wrócić** i by budować Jerozolimę, do Pomazańca-Księcia*** jest siedem siódemek**** i sześćdziesiąt dwie siódemki – wróci i będzie odbudowana: rynek i wały (obronne) – i w trudnych czasach.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 i zrozum: Od wyjścia zarządzenia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tym, by wrócić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budować Jerozolimę, do Pomazańca-Księcia jest siedem tygodni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sześćdziesiąt dwa tygodnie — powróci i będzie odbudowana z rynkiem i wałami obronnymi — chociaż w trudnych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wiedz i zrozum, że od wyjścia nakazu o przywróceniu i odbudowaniu Jerozolimy aż do Księcia Mesjasza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tygodni i sześćdziesiąt dwa tygodnie. Zostaną odbudowane ulica i mur, ale w czasach trudnych.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wiedz a zrozumiej, że od wyjścia słowa o przywróceniu i zbudowaniu Jeruzalemu aż do Mesyjasza wodza będzie tygodni siedm, potem tygodni sześćdziesiąt i dwa, gdy znowu zbudowana będzie ulica i przekopanie, a te czasy będą bardzo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wiedz a obacz: od wyszcia mowy, aby zaś było zbudowane Jeruzalem, aż do Chrystusa wodza tegodniów siedm i tegodniów sześćdziesiąt i dwa będą: a znowu będzie zbudowana ulica i mury w ciasności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wiedz i rozumiej: Od chwili, kiedy wypowiedziano słowo, że nastąpi powrót i zostanie odbudowana Jerozolima, do Władcy-Pomazańca - siedem tygodni; i w ciągu sześćdziesięciu dwu tygodni zostaną odbudowane dziedziniec i wał, jednak w czasach pełnych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wiedz i zrozum: Odkąd objawiło się słowo o ponownej odbudowie Jeruzalemu aż do Pomazańca-Księcia jest siedem tygodni, w ciągu sześćdziesięciu dwu tygodni znowu będzie odbudowane z rynkiem i rowami miejskimi; a będą to ciężkie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zastanów się i zrozum: Od wydania rozkazu, dotyczącego powrotu i odbudowania Jerozolimy, aż do Pomazańca, Księcia, będzie siedem tygodni i sześćdziesiąt dwa tygodnie. Na nowo zostanie odbudowany dziedziniec i fosa, jednak będą to czasy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to i zrozum: od chwili, kiedy wypowiedziano słowo, że nastąpi powrót i zostanie odbudowana Jerozolima, do nadejścia Przywódcy-Pomazańca - siedem tygodni. Sześćdziesiąt dwa tygodnie - i zostanie odbudowany dziedziniec i fosa, choć będą to jeszcze lata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i zrozum: Od wyjścia nakazu, aby przywrócić i odbudować Jerozolimę, do [ukazania się] pomazańca-księcia, siedem tygodni. Po upływie sześćdziesięciu dwóch tygodni zostaną znów odbudowane plac i rów, ale w czasach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пізнай і зрозумієш. Від виходу слова, щоб відповісти і збудувати Єрусалим аж до помазаного володаря сім тижнів і шістдесять два тижні. І повернеться і буде збудована дорога і мур, і спорожняться часи.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 i zrozum, że od wyjścia słowa o powrocie i odbudowie Jeruszalaim – do Mesjasza Wodza będzie siedem będących po siedem. Potem sześćdziesiąt dwa będące po siedem, kiedy znowu będzie ustanowiony plac i decyzja; a będą to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i wnikliwie to rozważ, że od wyjścia słowa o przywróceniu i o odbudowie Jerozolimy aż do Mesjasza Wodza będzie siedem tygodni, a także sześćdziesiąt dwa tygodnie. Wróci ona i zostanie odbudowana, z placem i fosą, lecz w trudnych czasach.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 rozkaz, dekret, zarządzenie.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odnowić.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Pomazańca-Księcia, </w:t>
      </w:r>
      <w:r>
        <w:rPr>
          <w:rtl/>
        </w:rPr>
        <w:t>נָגִיד  מָׁשִיחַ</w:t>
      </w:r>
      <w:r>
        <w:rPr>
          <w:rtl w:val="0"/>
        </w:rPr>
        <w:t xml:space="preserve"> (mashijach nagid), lub: Pomazańca-Wodza, wg Th: Pomazańca panującego, χριστοῦ ἡγουμένου.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MT w tym miejscu jest przecinek, co skutkowałoby przekładem: Od wyjścia słowa o tym, by wrócić i by budować Jerozolimę, do  Pomazańca-Księcia  jest  siedem  siódemek. I (w) sześćdziesiąt dwie siódemki wróci i będzie odbudowana: rynek i wały (obronne) – i w trudnych czasach. Interpunkcja masorecka nie jest częścią oryginalnego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2024-04-29T10:54:45Z</dcterms:modified>
</cp:coreProperties>
</file>