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sześćdziesięciu dwóch siódemkach Pomazaniec będzie zabity* i nic Mu** – i miasto, i świątynię splądruje lud przychodzącego*** księcia, a jego**** koniec w powodzi – i do końca wojna, postanowione spustoszenia.*****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יִּכָרֵת</w:t>
      </w:r>
      <w:r>
        <w:rPr>
          <w:rtl w:val="0"/>
        </w:rPr>
        <w:t xml:space="preserve"> , lub: odcięty, ścięty, zarżnięty.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nic Mu, </w:t>
      </w:r>
      <w:r>
        <w:rPr>
          <w:rtl/>
        </w:rPr>
        <w:t>וְאֵין לֹו</w:t>
      </w:r>
      <w:r>
        <w:rPr>
          <w:rtl w:val="0"/>
        </w:rPr>
        <w:t xml:space="preserve"> (we’en lo), może być bardzo pojemne w zn., np. (1) choć nic Jemu (nie miano do zarzucenia); (2) lecz nic Mu (się nie stanie); (3) nie będzie Go. Ponieważ taki odczyt odzwierciedla interpunkcję masorecką, być może: Pomazaniec będzie zabity i nie będzie miał ani miasta, ani świątyni; wkraczający książę splądruje lud, a jego koniec (tzn. ludu lub księcia) będzie w powodzi.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przyszłego.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jego może się odnosić zarówno do ludu, jak i do księcia.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do  końca  wojny  postanowione spustoszenia.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2024-04-29T12:18:37Z</dcterms:modified>
</cp:coreProperties>
</file>