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swoje oblicze ku Panu, Bogu, by (tego) szukać* (w) modlitwie, w prośbach o miłosierdzie, w poście, we włosiennicy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by pytać (Go o to); (2) by o to zabiegać.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2024-04-29T11:25:58Z</dcterms:modified>
</cp:coreProperties>
</file>