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modliłem się do JAHWE, mojego Boga, i wyznawałem, i mówiłem: Ach, Panie, Boże wielki i wzbudzający lęk, dochowujący przymierza i (okazujący) łaskę tym, którzy Cię kochają i strzegą Twoich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więc do JAHWE, mojego Boga, i w modlitwie wyznałem: Ach, Panie, Boże wielki i budzący lęk, dochowujący przymierza i okazujący łaskę tym, którzy Cię kochają i przestrzegają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więc do JAHWE, mojego Boga, wyznawałem i mówiłem: Panie, Boże wielki i straszny, strzegący przymierza i miłosierdzia względem tych, którzy cię miłują i przestrzegają twoich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tedy Panu Bogu memu, a wzywając rzekłem: Proszę Panie! Boże wielki i straszny, strzegący przymierza i miłosierdzia tym, którzy cię miłują, i strzegą przykazań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modliłem się JAHWE Bogu memu i wyznawałem, a rzekłem: Proszę, Panie Boże wielki i straszny, który strzeżesz przymierza i miłosierdzia miłującym ciebie i strzegącym przykazania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modliłem się do Pana, Boga mojego, wyznawałem i mówiłem: O Panie, Boże mój, wielki i straszliwy, który dochowujesz wiernie przymierza tym, co Ciebie kochają i przestrzegają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więc do Pana, mojego Boga, wyznawałem i mówiłem: Ach, Panie, Boże wielki i straszny, który dochowujesz przymierza i łaski tym, którzy cię miłują i przestrzegają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do JAHWE, mojego Boga, wyznawałem i mówiłem: O Panie mój, Boże wielki i groźny, Ty dochowujesz przymierza i udzielasz łaski tym, którzy Cię kochają i przestrzegają Twoich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do JAHWE, mojego Boga, wyznając: O, JAHWE, Boże wielki i budzący grozę, przestrzegający przymierza i wierny wobec tych, którzy Ciebie kochają i wypełniają Twoje 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modliłem się do Jahwe, mojego Boga, czyniłem wyznanie i mówiłem: - O Panie, Boże wielki i straszliwy, strzegący Przymierza i miłosierdzia względem tych, co Go kochają i przestrzegają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помолився до мого Господа Бога і я визнавався і я сказав: Господи Боже великий і подивугідний, що зберігаєш твій завіт і милосердя до тих, що Тебе люблять і до тих, що бережуть твої заповіді,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do mojego Boga, WIEKUISTEGO oraz dziękując, powiedziałem: Proszę, Panie! Wielki i straszny Boże, przestrzegający Przymierza i miłosierdzia dla tych, co miłują i strzegą Twoje przykazania!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Zacząłem się też modlić do JAHWE, mego Boga, i czynić wyznanie, mówiąc: ”Ach, JAHWE, Boże prawdziwy, wielki i napawający lękiem, zachowujący przymierze i lojalną życzliwość wobec tych, którzy go miłują i przestrzegają jego przykazań: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2024-04-29T11:24:18Z</dcterms:modified>
</cp:coreProperties>
</file>