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dopuściliśmy się nieprawości, postępowaliśmy niegodziwie i zbuntowaliśmy się, odstępując od twoich przykazań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przewrotnieśmy czynili, i niezbożnieśmy się sprawowali, i sprzeciwiliśmy się, a odstąpiliśmy od przykazań twoich i od sądów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nieprawość czyniliśmy, niezbożnieśmy się sprawowali, odwróciliśmy się i odstąpiliśmy od przykazań twoich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zbłądziliśmy, popełniliśmy nieprawość i zbuntowaliśmy się, odstąpiliśmy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postępowaliśmy bezbożnie, zawiniliśmy, zbuntowaliśmy się i odstąpiliśmy od Twoich nakazów i 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popełniliśmy nieprawość, źleśmy postępowali, buntowaliśmy się, odstępując od Twoich przykazań i 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неправедні, ми були беззаконні і ми відступили і ми відхилилися від твоїх заповідей і від твоїх судів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przekręcaliśmy, byliśmy niegodziwi, buntowaliśmy się, odstąpiliśmy od Twych przykazań i Twoich sądów;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dopuściliśmy się złą, i postąpiliśmy niegodziwie, i zbuntowaliśmy się; doszło też do odstąpienia od twoich przykazań i 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2024-04-29T13:33:08Z</dcterms:modified>
</cp:coreProperties>
</file>