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1"/>
        <w:gridCol w:w="6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zgrzeszyliśmy i zawiniliśmy, postępowaliśmy bezbożnie i zbuntowaliśmy się, i odstąpiliśmy od Twoich przykazań i praw.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2024-04-29T10:51:04Z</dcterms:modified>
</cp:coreProperties>
</file>