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Twoich sług, proroków, którzy przemawiali w Twoim imieniu* do naszych królów, naszych książąt, naszych ojców i do całego ludu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jako Twoi przedstawiciele.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2024-04-29T11:09:14Z</dcterms:modified>
</cp:coreProperties>
</file>