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Wstyd (okrywa) twarz nam, naszym królom, naszym książętom i naszym ojcom, bo zgrzeszyliśmy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Wstyd okrywa twarz nam, naszym królom, naszym książętom i naszym ojcom, bo zgrzeszyliśmy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nam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wstyd na twarzy, naszym królom, naszym książętom i naszym ojcom, bo zgrzeszyliśmy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namci należy zawstydzenie twarzy, królom naszym, książętom naszym i ojcom naszym, bośmy zgrzeszyli przeciwko tobie: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nam zawstydzenie twarzy, królom naszym, książętom naszym i ojcom naszym, którzy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Wstyd na naszych twarzach, naszych królów, naszych przywódców i naszych ojców, bo zgrzeszyliśmy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Wstyd nam, naszym królom, naszym książętom i naszym ojcom, bo zgrzeszyliśmy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wstyd jest na twarzach naszych, naszych królów, naszych przywódców i naszych przodków, gdyż zgrzeszyliśmy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Hańba naszym królom, naszym wodzom i naszym ojcom, bo zgrzeszyliśmy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nam się należy zawstydzenie oblicza, naszym królom, naszym książętom i naszym ojcom, bośmy zgrzeszyli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нам встид лиця і нашим царям і нашим володарям і нашим батькам, які Тобі згрішили.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Dla nas zawstydzenie twarzy, dla naszych królów, przywódców i ojców, bo zgrzeszyliśmy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”JAHWE, do nas należy wstyd oblicza, do naszych królów, naszych książąt i naszych praojców, gdyż zgrzeszyliśmy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2024-04-29T14:06:04Z</dcterms:modified>
</cp:coreProperties>
</file>