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Izraela jak (niedojrzałe) winne grona na pustyni, widziałem waszych ojców z początku jak wczesną figę na figowcu.* Lecz przyszli do Baal-Peor** i poświęcili się hańbie,*** i stali się obrzydliwością jak ich ukochanie.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był dla Mnie jak winne grona na pustyni. Traktowałem z początku waszych ojców jak wczesną figę na figowcu. Lecz potem przyszli do Baal-Peor i poświęcili się hańbie! I stali się ohydztwem jak to, co pokochali.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Izraela jak winne grona na pustyni, widziałem twoich ojców jak pierwszy owoc figowca na jego początku. Ale oni poszli do Baal-Peor i oddali się tej hańbie, i stali się obrzydliwi, tak jak się im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Izraela jako jagody winne na puszczy; widziałem ojców waszych jako pierwszy owoc figowy na początku ich; ale oni poszli za Baal Fegorem, a oddali się tej obrzydliwości; przetoż będą obrzydłymi, tak jako się im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jagody winne w pustyni nalazłem Izraela, jako pierwszy owoc drzewa figowego, na wierzchu jej ujźrzałem ojce ich, a oni weszli do Beelfegor i odłączyli się do sromoty, i zstali się obrzydłymi jako to, co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winne grona na pustyni, tak Izraela znalazłem; jak na pierwszy owoc figowca na waszych przodków patrzyłem; lecz przyszli do Baal-Peor i oddali się hańbie, i stali się wstrętni jak to, co kochali.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Izraela jak winne grona na pustyni, widziałem waszych ojców jak wczesną figę na drzewie figowym. Lecz gdy przyszli do Baal-Peor, oddali się hańbie, stali się ohydni jak to, co ukochali.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winne grona na pustyni znalazłem Izraela. Jak na pierwszy owoc drzewa figowego patrzyłem na waszych ojców, lecz oni przyszli do Baal-Peor, oddali się hańbie i stali się wstrętni jak to, co pokochali.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„Znalazłem Izraela jak winne grona na pustyni. Patrzyłem na waszych ojców jak na wczesną figę na wierzchołku drzewa. A oni przyszli do Baal-Peor i okryli się hańbą, stali się wstrętni jak to, co ukochali.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winne grona na pustkowiu, tak Ja znalazłem Izraela; upatrzyłem sobie ojców waszych jak (pierwszy) wczesny owoc na drzewie figowym. A ledwo przybyli do Baal-Peor, odddali się tej hańbie i stali się godnymi pogardy, podobnie jak przedmiot ich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знайшов Ізраїль як виноград в пустині і як сторож в ранній фідзі я побачив їхніх батьків. Вони ввійшли до Веелфеґора і відчужилися на сором, і улюблені стали наче зогиджені.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znalazłem Israela jak winogrona na stepie; ujrzałem waszych przodków jak wczesny owoc na młodym figowcu. Gdy jednak przybyli do Baal Peoru, oddali się sromotnemu bałwanowi i stali się ohydnymi jak ich ulubieniec.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”Znalazłem Izraela jak winogrona na pustkowiu. Ujrzałem waszych praojców niczym wczesną figę na drzewce figowym w początkowym okresie. Weszli do Baala z Peor i oddali się rzeczy haniebnej, tak iż stali się obrzydliwi jak to, co umiłowali.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7:7-8&lt;/x&gt;; &lt;x&gt;50 9:1-6&lt;/x&gt;; &lt;x&gt;50 32:10&lt;/x&gt;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25:3&lt;/x&gt;; &lt;x&gt;230 106:28&lt;/x&gt;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Baala.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2024-04-29T02:52:15Z</dcterms:modified>
</cp:coreProperties>
</file>