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im masz dać: niepłodne łono i wyschnięte piersi!*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2024-04-29T02:46:39Z</dcterms:modified>
</cp:coreProperties>
</file>