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poszli* z powodu spustoszenia, Egipt ich zbierze, Memfis ich pogrzebie. Ich srebrne kosztowności odziedziczy pokrzywa, a w ich namiotach – głóg.**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Oto choćby nawet poszli z powodu spustoszenia; przy przyzwalającym znaczeniu ּ</w:t>
      </w:r>
      <w:r>
        <w:rPr>
          <w:rtl/>
        </w:rPr>
        <w:t>כִי</w:t>
      </w:r>
      <w:r>
        <w:rPr>
          <w:rtl w:val="0"/>
        </w:rPr>
        <w:t xml:space="preserve"> (&lt;x&gt;350 9:6&lt;/x&gt;L.).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32:13&lt;/x&gt;; &lt;x&gt;290 34:13&lt;/x&gt;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2024-04-29T02:47:58Z</dcterms:modified>
</cp:coreProperties>
</file>