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stróżem? Prorokiem u mego Boga?* Sidło ptasznika jest na wszystkich jego drogach, wrogość jest w domu**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stróżem? Czy prorokiem u mego Boga?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Sidło ptasznika jest na wszystkich jego drogach, a wrogość w 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trzymał straż nad Efraimem razem z moim Bogiem, stał się sidłem ptasznika na wszystkich jego drogach; nienawiść jest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straż trzyma nad Efraimem pospołu z Bogiem moim, stał się sidłem ptasznika na wszystkich drogach jego, nienawiść jest w domu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Efraim z Bogiem moim, prorok sidłem upadku zstał się po wszech drogach jego, szaleństwo w domu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Efraima - czyli prorok - jest moim Bogiem. Zastawiają nań sidła na wszystkich drogach, bunt szerzy się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czyha przy namiocie proroka, sidło ptasznika jest zastawione na wszystkich jego drogach, nienawiść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 moim Bogiem strzeże Efraima, prorok – na wszystkich jego drogach sidło ptasznika, wrogość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czyha przy namiocie proroka. Zastawiono sidła na wszystkich jego drogach i pułapkę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czatuje u namiotu Proroka, na wszystkich jego drogach zastawiono sidła; prześladują go [nawet] w Domu 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Сторож Ефраїма з Богом. Пророк, покручена пастка на всіх його дорогах, вони поставили безумність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czatuje na mego Boga; na wszystkich drogach proroka sidła ptasznika, a pułapki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Efraima był z moim Bogiem. Na wszystkich drogach proroka znajduje się sidło ptasznika; w domu jego Boga panuje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Prorokiem lud mojego Boga : l. wg MT: Pilnuje Efraima z moim Bogiem prorok (l. prorok wraz z moim Bogiem jest stróżem Efraima), </w:t>
      </w:r>
      <w:r>
        <w:rPr>
          <w:rtl/>
        </w:rPr>
        <w:t>צֹפֶה אֶפְרַיִם עִם־אֱֹלהָי</w:t>
      </w:r>
      <w:r>
        <w:rPr>
          <w:rtl w:val="0"/>
        </w:rPr>
        <w:t xml:space="preserve"> . Zob. &lt;x&gt;300 6:16&lt;/x&gt;; &lt;x&gt;330 3:17&lt;/x&gt;;&lt;x&gt;330 33:2&lt;/x&gt;, 6-7. Lub: (1) Czyha Efraim, lud mojego Boga, na proroka, po rewok.: </w:t>
      </w:r>
      <w:r>
        <w:rPr>
          <w:rtl/>
        </w:rPr>
        <w:t>עַם אֱֹלהָי נָבִיא צֹפֶה אֶפְרַיִם ; (2</w:t>
      </w:r>
      <w:r>
        <w:rPr>
          <w:rtl w:val="0"/>
        </w:rPr>
        <w:t xml:space="preserve">) Efraim śledzi przy namiocie proroka, </w:t>
      </w:r>
      <w:r>
        <w:rPr>
          <w:rtl/>
        </w:rPr>
        <w:t>צֹפֶה אֶפְרַיִם עַם אֱֹלהָי נָבִיא</w:t>
      </w:r>
      <w:r>
        <w:rPr>
          <w:rtl w:val="0"/>
        </w:rPr>
        <w:t xml:space="preserve"> . Ponadto w kod. Firkowicza i z Aleppo prorok, </w:t>
      </w:r>
      <w:r>
        <w:rPr>
          <w:rtl/>
        </w:rPr>
        <w:t>נָבִיא</w:t>
      </w:r>
      <w:r>
        <w:rPr>
          <w:rtl w:val="0"/>
        </w:rPr>
        <w:t xml:space="preserve"> , umieszczane jest na początku następnego wyrażenia: prorok jest sidłem ptasznika.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 może jednak odnosić się też do ziemi: wrogość w ziemi jego Boga, por. &lt;x&gt;350 9:15&lt;/x&gt;.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2024-04-29T02:13:31Z</dcterms:modified>
</cp:coreProperties>
</file>