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Pogrążyli się głęboko, zepsuli* się jak za dni Gibei.** *** (On) wspomni ich winę, nawiedzi za ich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Pogrążyli się w zepsuciu jak za dni Gibei. Lecz On wspomni ich winę, nawiedzi ich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Zepsuli się do głębi, jak za dni Gibea.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pamiętał o ich nieprawości i ukarze ich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Głęboko zabrnęli, popsuli się jako za dni Gabaa; wspomnić Pan na nieprawości ich, i nawiedzi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Głęboko zgrzeszyli jako za dni Gabaa: wspomni na nieprawość ich i nawiedzi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Głęboko ugrzęźli w nieprawości, jak we dni Gibea, lecz [Pan] pamięta ich winy i karać będzie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zepsuci do głębi jak w dniach Gibei; Pan będzie pamiętał o ich przewinie, ukarze ich za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Pogrążyli się w zepsuciu jak za dni Gibei – Bóg zapamięta ich winy, ukarze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Pogrążyli się w nieprawości jak niegdyś w Gibea. On pamięta ich winy i ukarze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Głęboko pogrążyli się w nieprawości jak ongiś w Giba. [Jahwe] zapamięta ich przewiny i ukarze ich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зіпсулися за днями горба. Він згадає їхні неправедності, пімстить їхні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Pogrążyli się w zepsuciu jak za dni Gibei; Pan zapamięta im ich winę, nawiedzi ich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się posunęli w niesieniu zguby – jak za dni Gibei. Będzie on pamiętał ich przewinienie; zwróci uwagę na ich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Pogrążyli się… zepsuli się : hend.: są głęboko zepsuci, głęboko pogrążyli się w zepsuciu (pierwsze wyr. funkcjonuje przysłówkowo, &lt;x&gt;350 9:9&lt;/x&gt;L.).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Gibea, ּ</w:t>
      </w:r>
      <w:r>
        <w:rPr>
          <w:rtl/>
        </w:rPr>
        <w:t>גִבְעָה</w:t>
      </w:r>
      <w:r>
        <w:rPr>
          <w:rtl w:val="0"/>
        </w:rPr>
        <w:t xml:space="preserve"> (giw‘ah), czyli: wzgórze.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19:22-26&lt;/x&gt;; &lt;x&gt;70 20:35&lt;/x&gt;; &lt;x&gt;350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2024-04-29T04:28:11Z</dcterms:modified>
</cp:coreProperties>
</file>