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9"/>
        <w:gridCol w:w="6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Rumieńcie się,* rolnicy, narzekajcie, winiarze, z powodu pszenicy i jęczmienia, gdyż przepadł plon pól!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Rumieńcie się, </w:t>
      </w:r>
      <w:r>
        <w:rPr>
          <w:rtl/>
        </w:rPr>
        <w:t>הֹבִיׁשּו</w:t>
      </w:r>
      <w:r>
        <w:rPr>
          <w:rtl w:val="0"/>
        </w:rPr>
        <w:t xml:space="preserve"> (howiszu), l.: okryjcie się wstydem : między tym wyr., a wyr. wysechł </w:t>
      </w:r>
      <w:r>
        <w:rPr>
          <w:rtl/>
        </w:rPr>
        <w:t>הֹובִיׁש</w:t>
      </w:r>
      <w:r>
        <w:rPr>
          <w:rtl w:val="0"/>
        </w:rPr>
        <w:t xml:space="preserve"> (howisz) w w. 10 może zachodzić gra słów w rodzaju: poczerwieniał moszcz – czerwieńcie się, rolnicy.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2024-04-23T11:56:45Z</dcterms:modified>
</cp:coreProperties>
</file>