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wy, starsi,* wsłuchajcie się, wszyscy mieszkańcy ziemi! Czy stało się to za waszych dni albo za dni waszych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starcy.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2024-04-26T11:55:38Z</dcterms:modified>
</cp:coreProperties>
</file>