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0"/>
        <w:gridCol w:w="57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zawódźcie nad słodkim winem,* wszyscy pijący wino, że wam (je) odjęto od ust.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pijani! Zapłaczcie! Rozpaczajcie za winem,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wszyscy, którzy po nie sięgacie, bo wam je odejmą od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płaczcie; wszyscy, którzy pijecie wino, zawódźcie z powodu moszczu, bo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pijani a płaczcie, i narzekajcie wszyscy, którzy pijecie wino, dla moszczu; bo wydarty jest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Ocućcie, się pijani, a płaczcie i wyjcie wszyscy, którzy pijecie wino z słodkością: bo zginęło od gęby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a płaczcie! Użalajcie się wszyscy, co pijecie wino, bo moszcz odjęto od ust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się, pijani i płaczcie, zawodźcie z powodu moszczu, wy wszyscy, którzy pijecie wino, że odjęty jest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Obudźcie się, pijacy, i płaczcie! Podnieście lament, wszyscy pijący wino, gdyż moszcz został odjęty od waszych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Ocknijcie się, pijani, i płaczcie, rozpaczajcie wszyscy, którzy pijecie wino, narzekajcie, że młode wino od ust wam odjęto.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Przebudźcie się, opoje, i płaczcie, narzekajcie, wy wszyscy, którzy lubicie wino, z powodu braku moszczu, bo został odjęty od ust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Отверезіться пяні, від свого вина і заплачте. Заридайте, всі, що пєте вино до опяніння, бо забрано з ваших уст веселість і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Ocućcie się upojeni i płaczcie! Wszyscy, co pijecie wino, biadajcie nad moszczem, że został wydarty z waszych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”Ocućcie się, opilcy, i płaczcie; i wyjcie, wszyscy, którzy się upijacie winem, z powodu słodkiego wina, bo odjęto je wam od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słodkie wino, </w:t>
      </w:r>
      <w:r>
        <w:rPr>
          <w:rtl/>
        </w:rPr>
        <w:t>עָסִיס</w:t>
      </w:r>
      <w:r>
        <w:rPr>
          <w:rtl w:val="0"/>
        </w:rPr>
        <w:t xml:space="preserve"> (‘asis), może też ozn. świeżo wyciśnięty sok, zob. &lt;x&gt;260 8:2&lt;/x&gt;; &lt;x&gt;290 49:26&lt;/x&gt;; &lt;x&gt;360 1:5&lt;/x&gt;;&lt;x&gt;360 4:13&lt;/x&gt;; &lt;x&gt;370 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2024-04-20T07:42:15Z</dcterms:modified>
</cp:coreProperties>
</file>