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Syjonie!* Zatrąbcie na mej świętej górze! Niech zadrżą wszyscy mieszkańcy ziemi, gdyż nadchodzi dzień JHWH! Tak, jest bliski!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&lt;x&gt;300 26:18&lt;/x&gt;; &lt;x&gt;400 3:12&lt;/x&gt;;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2024-04-30T01:32:41Z</dcterms:modified>
</cp:coreProperties>
</file>