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– oświadczenie JAHWE – nawróćcie się do Mnie całym swym sercem, w poście, z płaczem i żalem!*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3:5-9&lt;/x&gt;; &lt;x&gt;190 4:3&lt;/x&gt;; &lt;x&gt;150 10:1-6&lt;/x&gt;; &lt;x&gt;160 8:9&lt;/x&gt;;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2024-04-30T07:27:45Z</dcterms:modified>
</cp:coreProperties>
</file>