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lud, poświęćcie zebranie, zbierzcie starszych, zgromadźcie dzieci i niemowlęta ssące piersi! Niech pan młody wyjdzie ze swej komnaty, a panna młoda spoza zasłony!*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8:22&lt;/x&gt;; &lt;x&gt;330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2024-04-30T05:41:44Z</dcterms:modified>
</cp:coreProperties>
</file>