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7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i na służebnice wyleję w one dni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sługi moje i na służebnice w one dni wyleję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sług oraz na służebnice wyleję w owych dniach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2024-04-30T07:57:37Z</dcterms:modified>
</cp:coreProperties>
</file>