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ogień pożerający, a za nim płomień roziskrzony. Przed nim ziemia jak ogród Eden,* a po nim step spustoszony – i ucieczka przed nim nie zdarzyła mu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28:13-19&lt;/x&gt;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ma przed nim ucieczki.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2024-04-30T04:15:42Z</dcterms:modified>
</cp:coreProperties>
</file>