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każdy, kto wezwie imienia JAHWE, zostanie wybawiony, bo na górze Syjon i w Jerozolimie będzie wybawienie, jak powiedział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resztkach, które JAHWE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stanie się, że ktobykolwiek wzywał imienia Pańskiego, wybawiony będzie; bo na górze Syon i w Jeruzalemie będzie wybawienie, jako rzekł Pan, to jest w ostatkach, które Pan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każdy, który by wzywał imienia PANskiego, zbawion będzie: bo na górze Syjońskiej i w Jeruzalem będzie wybawienie, jako rzekł JAHWE, i w ostatkach, których JAHWE wezwie.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wzywa imienia JAHWE, ujdzie cało; bo ci, którzy przeżyją, znajdą się na górze Syjon i w Jerozolimie – jak powiedział JAHWE – i wśród ocalałych, których JAHWE wzywa”.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2024-04-30T00:32:17Z</dcterms:modified>
</cp:coreProperties>
</file>