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6"/>
        <w:gridCol w:w="5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Obiegają miasto,* wbiegają na mur, wspinają się na domy, wchodzą przez okna jak złodziej.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Obiegają miasto. Forsują mury. Wspinają się na domy. Włamują się przez okna jak złodzieje.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mieście będą chodzić, po murze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biegać, wdrapią się na domy i wejdą oknami jak złodziej.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mieście chodzić będą, po murze biegać, na domy wstąpią, a oknami wlezą jako złodziej.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miasta wnidą, po murze biegać będą, na domy wstąpią, okny jako złodziej wlazą.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Napadają na miasto, zdobywają mury, na domy się wdrapują, jak złodzieje wchodzą oknami.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Uderzają na miasto, szturmem zdobywają mur, wpadają do domów i wdzierają się oknami jak złodzieje.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Wdzierają się do miasta, biegną po murze, wpadają do domów, przez okna wchodzą jak złodzieje.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Napadają na miasto i zdobywają mury, na domy się wdrapują, jak złodzieje wchodzą oknami.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Napadają na miasto, rozbiegają się po murach, wpadają do domów, wdzierają się przez okna jak złodzieje.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Захоплять місто і побіжать на стіни і вийдуть на доми і ввійдуть через вікна наче злодії.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Snują się po mieście, biegają po murze, wchodzą do domów, jak złodzieje wciskają się przez okna.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”Wpadają do miasta. Biegną po murze. Wspinają się na domy. Wchodzą przez okna jak złodziej.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obiegają miasto na zewnątrz l. obiegają wewnątrz i dostają się na mury od wewnętrznej strony.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2024-04-30T01:44:11Z</dcterms:modified>
</cp:coreProperties>
</file>