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wasze lemiesze na miecze, a wasze sierpy na oszczepy; kto słaby, niech powie: Jestem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lemiesze wasze na miecze, a kosy wasze na oszczepy; kto słaby, niech rzecze: Mocnym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Potłuczcie pługi wasze na miecze, a motyki wasze na włócznie. Słaby niech mówi: Żem ja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zabraliście moje srebro i złoto, a drogocenne moje klejnoty wzięliście do swoich świątyń.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swoje lemiesze na miecze, a swe noże ogrodnicze na dzidy. Słaby niechaj rzeknie: ”Jestem mocarzem”.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2024-05-11T23:01:11Z</dcterms:modified>
</cp:coreProperties>
</file>