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7"/>
        <w:gridCol w:w="5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(on): JAHWE ryczy* (jak lew) z Syjonu** i z Jerozolimy wydaje swój głos, i lamentują*** niwy pasterzy, i usycha szczyt Karmelu.****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ryczy jak lew z Syjonu i z Jerozolimy wydaje swój głos, lament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ogarnia niwy pasterzy, a szczyt Karmelu usycha.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JAHWE zagrzmi z Syjonu, z Jerozolimy wyda swój głos; mieszkania pasterzy będą lamentować, a wyschnie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Zaryczy Pan z Syonu, z Jeruzalemu wyda głos swój ;i będą płakały mieszkania pasterzy, a wyschną pola najwyborniejsze.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JAHWE z Syjon zaryczy a z Jeruzalem da głos swój: i płakały ozdoby pasterzów a usechł wierzch Karmela.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Pan z Syjonu zagrzmi, z Jeruzalem wyda swój głos, a lamentować będą łąki pasterzy i szczyt Karmelu uschnie.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Pan grzmi z Syjonu i wydaje swój donośny głos z Jeruzalemu, dlatego żałobą okrywają się niwy pasterzy i 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Amos powiedział: Gdy JAHWE zagrzmi z Syjonu i zawoła z Jerozolimy, wówczas żałobą okryją się łąki pasterzy i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on: JAHWE zagrzmi z Syjonu, wyda swój głos z Jerozolimy, spustoszone będą pastwiska pasterzy i uschnie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przemówi Jahwe z Syjonu, z Jeruzalem zagrzmi swym głosem; wtedy pastwiska pasterzy okryją się żałobą, a szczyty Karmelu ogarnie 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заговорив Господь з Сіону, Він промовив, і з Єрусалиму видав свій голос, і заплакали пасовиська пастухів, і висох вершок Кармила.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huczy z Cyonu i Swym głosem odzywa się z Jeruszalaim; dlatego więdną niwy pasterzy oraz usycha szczyt Karmelu.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przemówił: ”JAHWE – z Syjonu zaryczy i z Jerozolimy wyda swój głos; i pastwiska pasterzy pogrążą się w żałobie, a szczyt Karmelu wyschnie”.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grzmi.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66:6&lt;/x&gt;; &lt;x&gt;300 25:30&lt;/x&gt;; &lt;x&gt;350 5:14&lt;/x&gt;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Lub: wysychają, </w:t>
      </w:r>
      <w:r>
        <w:rPr>
          <w:rtl/>
        </w:rPr>
        <w:t>אָבַל</w:t>
      </w:r>
      <w:r>
        <w:rPr>
          <w:rtl w:val="0"/>
        </w:rPr>
        <w:t xml:space="preserve"> (’awal), ma dwa zn.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Być może aluzja do kultu Baala (&lt;x&gt;110 18:36-39&lt;/x&gt;, por. &lt;x&gt;500 12:48-50&lt;/x&gt;; &lt;x&gt;730 19:15&lt;/x&gt;, 21). Karmel, ּ</w:t>
      </w:r>
      <w:r>
        <w:rPr>
          <w:rtl/>
        </w:rPr>
        <w:t>כַרְמֶל</w:t>
      </w:r>
      <w:r>
        <w:rPr>
          <w:rtl w:val="0"/>
        </w:rPr>
        <w:t xml:space="preserve"> (karmel), czyli: uprawny ogród.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18:36-39&lt;/x&gt;; &lt;x&gt;290 33:9&lt;/x&gt;; &lt;x&gt;290 35:2&lt;/x&gt;; &lt;x&gt;300 50:19&lt;/x&gt;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2024-04-20T08:45:13Z</dcterms:modified>
</cp:coreProperties>
</file>