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uprowadzili całą ludność, by ją następnie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przepuszczę im, ponieważ uprowadzili wszystkich jeńców, aby ich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Gazy, owszem, dla czterech, nie przepuszczę im, przeto, że ich pojmawszy, w więzienie wieczne podawali Edomczykom;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Gazy i dla czterzech nie nawrócę go: iż przenieśli pojmanie doskonałe, aby je zamknęli w Idumejej.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Gazy i z powodu czterech nie odwrócę tego [wyroku], gdyż doszczętnie uprowadzili na wygnanie [ludność], by wydać ją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Gazy i z powodu czterech nie cofnę tego,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Gazy i z powodu czterech nie cofnę kary,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odwołam tego wyroku, gdyż uprowadzili wszystkich bez reszty, by wydać ich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Gazy nie odmienię postanowienia, bo uprowadzali jeńców całymi gromadami, żeby ich wydać w ręce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Azy, z powodu czterech – nie cofnę tego. Dlatego, że uprowadzili całe osady brańców, aby je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Gazy i z powodu czterech nie cofnę tego – dlatego że poprowadzili na wygnanie wszystkich wygnańców, aby ich wydać Edomowi.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2024-04-27T00:46:01Z</dcterms:modified>
</cp:coreProperties>
</file>