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JAHWE o was, synowie Izraela,* o całym rodzie,** który wyprowadziłem z ziemi egipskiej:***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was, domu Izraela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2024-04-29T06:34:04Z</dcterms:modified>
</cp:coreProperties>
</file>