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Nieprzyjaciel otoczy ziemię!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Sprawi, że zniknie twa siła, i splądruje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Wróg otoczy tę ziemię i pozbawi cię twojej siły, i twoje pałace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nieprzyjaciel około tej ziemi, a ten odejmie od ciebie siłę twoję, i rozchwycone będą pałace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Będzie uciśniona i okrążona ziemia i zdarta będzie z ciebie moc twoja a rozchwycą domy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kraj; zniszczona będzie moc twoja i ograbione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Wszechmogący Pan: Wróg otoczy kraj i pozbawi cię twojej mocy, i splądrowane będą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Nieprzyjaciel otoczy kraj, doprowadzi do upadku twoją potęgę i zostaną splądrowane twoje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Nieprzyjaciel oblegnie ten kraj; zniszczona będzie twoja potęga, a twoje pałace oddane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Jahwe-Pan: - Nieprzyjaciel otoczy kraj zewsząd i doprowadzi do upadku twoją potęgę, a twoje pałace zostaną złupione.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Тир і твоя земля довкруги буде спустошена, і зведе з тебе твою силу, і твої країни будуть розграблені.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wróg wkoło tej ziemi! On strąci z ciebie twą potęgę, a twoje zamki zostaną ograbione.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wróg dookoła kraju; pozbawi cię on siły, a twe wieże mieszkalne zostaną ograbioneʼ.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2024-04-28T22:46:45Z</dcterms:modified>
</cp:coreProperties>
</file>