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Jakuba! Oświadczenie Pana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składajcie świadctwo przeciw domowi Jakuba! — oświadcza Wszechmocny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Jakuba, mówi Pan BÓG,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Jakóbowym, mówi panujący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Jakobowym,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Jakubowym - wyrocznia Pana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 - mówi Wszechmogący Pan,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zaświadczcie przeciwko domowi Jakuba − wyrocznia Pana BOGA,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oznajmijcie domowi Jakuba - wyrocznia JAHWE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ogłoście tę wiadomość w domu Jakubowym - mówi Jahwe-Pan,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засвідчіть домові Якова, говорить Господь Бог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oraz oświadczcie domowi Jakóba – mówi Pan, WIEKUISTY, Bóg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ʼSłuchajcie i dajcie świadectwo w domu Jakubaʼ – brzmi wypowiedź Wszechwładnego Pana, JAHWE, Boga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2024-04-28T19:28:07Z</dcterms:modified>
</cp:coreProperties>
</file>