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wami się złączyłem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rodów ziemi, dlatego nawiedzę was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uznałem spośród wszystkich rodów ziemi, dlatego was ukarzę za wszystkie wasze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samych poznał ze wszystkich rodzajów ziemi; przetoż was nawiedzę dla wszystkich nieprawości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poznał ze wszech rodzajów ziemskich, dlatego nawiedzę na was wszytkie nieprawości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znałem ze wszystkich narodów na ziemi, dlatego was nawiedzę karą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was zatroszczyłem się spośród wszystkich pokoleń ziemi, dlatego was będę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znam ze wszystkich rodów ziemi, dlatego ukarzę was za wszystkie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wybrałem ze wszystkich narodów na ziemi, dlatego będę was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Was tylko upatrzyłem sobie spomiędzy wszystkich ludów ziemi, dlatego na was też dochodzić będę wszystkich nieprawości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вас Я пізнав з усіх племен землі. Через це пімщуся на вас за всі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rodów ziemi, poznałem tylko was, dlatego i was nawiedzę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was poznałem spośród wszystkich rodzin ziemi. Dlatego też dokonam z wami rozrachunku za wszystkie wasze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2024-04-29T00:13:00Z</dcterms:modified>
</cp:coreProperties>
</file>