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Pana stojącego przy ołtarzu. I powiedział: Uderz w głowicę (kolumny), niech zadrżą sklepienia* ** i odłam je – na głowy ich wszystkich, a resztę ich zabiję mieczem. Żaden z nich uciekający nie ujdzie, nie uratuje się też żaden uchodźca.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progi, </w:t>
      </w:r>
      <w:r>
        <w:rPr>
          <w:rtl/>
        </w:rPr>
        <w:t>סִּפִים</w:t>
      </w:r>
      <w:r>
        <w:rPr>
          <w:rtl w:val="0"/>
        </w:rPr>
        <w:t xml:space="preserve"> (sippim).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2024-04-27T14:44:08Z</dcterms:modified>
</cp:coreProperties>
</file>