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dokopali się do Szeolu, wyciągnie ich stamtąd moja ręka, i choćby wznieśli się na niebiosa, ściągnę ich stamtąd w dół.*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2024-04-28T08:12:55Z</dcterms:modified>
</cp:coreProperties>
</file>